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Рустама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Мантаев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25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18810586230925050519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Ман</w:t>
      </w:r>
      <w:r>
        <w:rPr>
          <w:rFonts w:ascii="Times New Roman" w:eastAsia="Times New Roman" w:hAnsi="Times New Roman" w:cs="Times New Roman"/>
          <w:sz w:val="26"/>
          <w:szCs w:val="26"/>
        </w:rPr>
        <w:t>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признал, просил рассмотреть без его участия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188108862409200</w:t>
      </w:r>
      <w:r>
        <w:rPr>
          <w:rFonts w:ascii="Times New Roman" w:eastAsia="Times New Roman" w:hAnsi="Times New Roman" w:cs="Times New Roman"/>
          <w:sz w:val="26"/>
          <w:szCs w:val="26"/>
        </w:rPr>
        <w:t>10468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18810586230925050519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18810586230925050519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Лада 217030 Лада Приора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3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Мантаева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Рустама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0412365400235001942420170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0412365400235001942420170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194-</w:t>
      </w:r>
      <w:r>
        <w:rPr>
          <w:rFonts w:ascii="Times New Roman" w:eastAsia="Times New Roman" w:hAnsi="Times New Roman" w:cs="Times New Roman"/>
          <w:sz w:val="16"/>
          <w:szCs w:val="16"/>
        </w:rPr>
        <w:t>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CarNumbergrp-28rplc-31">
    <w:name w:val="cat-CarNumber grp-28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